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4B" w:rsidRDefault="0067054B">
      <w:pPr>
        <w:rPr>
          <w:noProof/>
          <w:lang w:val="en-GB" w:eastAsia="ja-JP"/>
        </w:rPr>
      </w:pPr>
      <w:r>
        <w:rPr>
          <w:noProof/>
          <w:lang w:val="en-GB" w:eastAsia="ja-JP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-323850</wp:posOffset>
            </wp:positionV>
            <wp:extent cx="6448425" cy="6629400"/>
            <wp:effectExtent l="0" t="0" r="9525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6AC" w:rsidRDefault="009041DA"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66060" cy="2686050"/>
                <wp:effectExtent l="0" t="0" r="15240" b="19050"/>
                <wp:wrapThrough wrapText="bothSides">
                  <wp:wrapPolygon edited="0">
                    <wp:start x="9074" y="0"/>
                    <wp:lineTo x="7736" y="153"/>
                    <wp:lineTo x="3570" y="1991"/>
                    <wp:lineTo x="3421" y="2604"/>
                    <wp:lineTo x="1339" y="4902"/>
                    <wp:lineTo x="149" y="7353"/>
                    <wp:lineTo x="0" y="9191"/>
                    <wp:lineTo x="0" y="12715"/>
                    <wp:lineTo x="298" y="14706"/>
                    <wp:lineTo x="1488" y="17157"/>
                    <wp:lineTo x="3868" y="19609"/>
                    <wp:lineTo x="4017" y="19915"/>
                    <wp:lineTo x="8033" y="21600"/>
                    <wp:lineTo x="8777" y="21600"/>
                    <wp:lineTo x="12793" y="21600"/>
                    <wp:lineTo x="13537" y="21600"/>
                    <wp:lineTo x="17554" y="19915"/>
                    <wp:lineTo x="17702" y="19609"/>
                    <wp:lineTo x="20083" y="17157"/>
                    <wp:lineTo x="21273" y="14706"/>
                    <wp:lineTo x="21570" y="12868"/>
                    <wp:lineTo x="21570" y="9191"/>
                    <wp:lineTo x="21421" y="7353"/>
                    <wp:lineTo x="20231" y="4902"/>
                    <wp:lineTo x="18446" y="2911"/>
                    <wp:lineTo x="18000" y="1991"/>
                    <wp:lineTo x="13835" y="153"/>
                    <wp:lineTo x="12496" y="0"/>
                    <wp:lineTo x="9074" y="0"/>
                  </wp:wrapPolygon>
                </wp:wrapThrough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686050"/>
                        </a:xfrm>
                        <a:prstGeom prst="donut">
                          <a:avLst>
                            <a:gd name="adj" fmla="val 20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7F5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166.6pt;margin-top:1.1pt;width:217.8pt;height:211.5pt;z-index:2516597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" adj="436" fillcolor="#5b9bd5 [3204]" strokecolor="#1f4d78 [1604]" strokeweight="1pt">
                <v:stroke joinstyle="miter"/>
                <w10:wrap type="through" anchorx="margin"/>
              </v:shape>
            </w:pict>
          </mc:Fallback>
        </mc:AlternateContent>
      </w:r>
      <w:r w:rsidR="0067054B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766060" cy="2719705"/>
                <wp:effectExtent l="0" t="0" r="15240" b="23495"/>
                <wp:wrapThrough wrapText="bothSides">
                  <wp:wrapPolygon edited="0">
                    <wp:start x="9074" y="0"/>
                    <wp:lineTo x="7736" y="151"/>
                    <wp:lineTo x="3570" y="1967"/>
                    <wp:lineTo x="2678" y="3480"/>
                    <wp:lineTo x="1488" y="4841"/>
                    <wp:lineTo x="893" y="5901"/>
                    <wp:lineTo x="298" y="7262"/>
                    <wp:lineTo x="0" y="8775"/>
                    <wp:lineTo x="0" y="12709"/>
                    <wp:lineTo x="298" y="14524"/>
                    <wp:lineTo x="1488" y="16945"/>
                    <wp:lineTo x="3570" y="19366"/>
                    <wp:lineTo x="3719" y="19820"/>
                    <wp:lineTo x="7884" y="21635"/>
                    <wp:lineTo x="8777" y="21635"/>
                    <wp:lineTo x="12793" y="21635"/>
                    <wp:lineTo x="13835" y="21635"/>
                    <wp:lineTo x="17851" y="19820"/>
                    <wp:lineTo x="18000" y="19366"/>
                    <wp:lineTo x="20231" y="16945"/>
                    <wp:lineTo x="21273" y="14524"/>
                    <wp:lineTo x="21570" y="13011"/>
                    <wp:lineTo x="21570" y="9229"/>
                    <wp:lineTo x="21421" y="7262"/>
                    <wp:lineTo x="20231" y="4841"/>
                    <wp:lineTo x="18149" y="2572"/>
                    <wp:lineTo x="18000" y="1967"/>
                    <wp:lineTo x="13835" y="151"/>
                    <wp:lineTo x="12496" y="0"/>
                    <wp:lineTo x="9074" y="0"/>
                  </wp:wrapPolygon>
                </wp:wrapThrough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719705"/>
                        </a:xfrm>
                        <a:prstGeom prst="donut">
                          <a:avLst>
                            <a:gd name="adj" fmla="val 23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781E7" id="Donut 1" o:spid="_x0000_s1026" type="#_x0000_t23" style="position:absolute;margin-left:0;margin-top:1pt;width:217.8pt;height:214.15pt;z-index:251647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" adj="501" fillcolor="#5b9bd5 [3204]" strokecolor="#1f4d78 [1604]" strokeweight="1pt">
                <v:stroke joinstyle="miter"/>
                <w10:wrap type="through" anchorx="margin"/>
              </v:shape>
            </w:pict>
          </mc:Fallback>
        </mc:AlternateContent>
      </w:r>
    </w:p>
    <w:p w:rsidR="005176AC" w:rsidRDefault="0067054B">
      <w:bookmarkStart w:id="0" w:name="_GoBack"/>
      <w:bookmarkEnd w:id="0"/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1517650</wp:posOffset>
                </wp:positionV>
                <wp:extent cx="2766060" cy="2719705"/>
                <wp:effectExtent l="0" t="0" r="15240" b="23495"/>
                <wp:wrapThrough wrapText="bothSides">
                  <wp:wrapPolygon edited="0">
                    <wp:start x="9074" y="0"/>
                    <wp:lineTo x="7736" y="151"/>
                    <wp:lineTo x="3570" y="1967"/>
                    <wp:lineTo x="2678" y="3480"/>
                    <wp:lineTo x="1488" y="4841"/>
                    <wp:lineTo x="893" y="5901"/>
                    <wp:lineTo x="298" y="7262"/>
                    <wp:lineTo x="0" y="8775"/>
                    <wp:lineTo x="0" y="12709"/>
                    <wp:lineTo x="298" y="14524"/>
                    <wp:lineTo x="1488" y="16945"/>
                    <wp:lineTo x="3570" y="19366"/>
                    <wp:lineTo x="3719" y="19820"/>
                    <wp:lineTo x="7884" y="21635"/>
                    <wp:lineTo x="8777" y="21635"/>
                    <wp:lineTo x="12793" y="21635"/>
                    <wp:lineTo x="13835" y="21635"/>
                    <wp:lineTo x="17851" y="19820"/>
                    <wp:lineTo x="18000" y="19366"/>
                    <wp:lineTo x="20231" y="16945"/>
                    <wp:lineTo x="21273" y="14524"/>
                    <wp:lineTo x="21570" y="13011"/>
                    <wp:lineTo x="21570" y="9229"/>
                    <wp:lineTo x="21421" y="7262"/>
                    <wp:lineTo x="20231" y="4841"/>
                    <wp:lineTo x="18149" y="2572"/>
                    <wp:lineTo x="18000" y="1967"/>
                    <wp:lineTo x="13835" y="151"/>
                    <wp:lineTo x="12496" y="0"/>
                    <wp:lineTo x="9074" y="0"/>
                  </wp:wrapPolygon>
                </wp:wrapThrough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719705"/>
                        </a:xfrm>
                        <a:prstGeom prst="donut">
                          <a:avLst>
                            <a:gd name="adj" fmla="val 17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E5314" id="Donut 3" o:spid="_x0000_s1026" type="#_x0000_t23" style="position:absolute;margin-left:0;margin-top:119.5pt;width:217.8pt;height:214.15pt;z-index:251665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" adj="382" fillcolor="#5b9bd5 [3204]" strokecolor="#1f4d78 [1604]" strokeweight="1pt">
                <v:stroke joinstyle="miter"/>
                <w10:wrap type="through" anchorx="margin"/>
              </v:shape>
            </w:pict>
          </mc:Fallback>
        </mc:AlternateContent>
      </w:r>
    </w:p>
    <w:sectPr w:rsidR="005176AC" w:rsidSect="002B1F9A">
      <w:pgSz w:w="14570" w:h="20636" w:code="12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0D" w:rsidRDefault="00654E0D" w:rsidP="006E1135">
      <w:r>
        <w:separator/>
      </w:r>
    </w:p>
  </w:endnote>
  <w:endnote w:type="continuationSeparator" w:id="0">
    <w:p w:rsidR="00654E0D" w:rsidRDefault="00654E0D" w:rsidP="006E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0D" w:rsidRDefault="00654E0D" w:rsidP="006E1135">
      <w:r>
        <w:separator/>
      </w:r>
    </w:p>
  </w:footnote>
  <w:footnote w:type="continuationSeparator" w:id="0">
    <w:p w:rsidR="00654E0D" w:rsidRDefault="00654E0D" w:rsidP="006E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E209E1"/>
    <w:rsid w:val="00035A24"/>
    <w:rsid w:val="00050A31"/>
    <w:rsid w:val="000716D2"/>
    <w:rsid w:val="00071AAB"/>
    <w:rsid w:val="000B4C0A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5A4F"/>
    <w:rsid w:val="0026631D"/>
    <w:rsid w:val="002B1F9A"/>
    <w:rsid w:val="002C2F53"/>
    <w:rsid w:val="0033518C"/>
    <w:rsid w:val="003437C2"/>
    <w:rsid w:val="00377186"/>
    <w:rsid w:val="003A1C03"/>
    <w:rsid w:val="00414627"/>
    <w:rsid w:val="00425D63"/>
    <w:rsid w:val="004479AB"/>
    <w:rsid w:val="004643D8"/>
    <w:rsid w:val="00497C24"/>
    <w:rsid w:val="004B28F9"/>
    <w:rsid w:val="004C7BA5"/>
    <w:rsid w:val="004E7628"/>
    <w:rsid w:val="004F48F2"/>
    <w:rsid w:val="005149B1"/>
    <w:rsid w:val="005176AC"/>
    <w:rsid w:val="005647F2"/>
    <w:rsid w:val="005662D1"/>
    <w:rsid w:val="00573A09"/>
    <w:rsid w:val="00582839"/>
    <w:rsid w:val="005A4526"/>
    <w:rsid w:val="005C1B16"/>
    <w:rsid w:val="005C74B6"/>
    <w:rsid w:val="005D0D56"/>
    <w:rsid w:val="005E53D0"/>
    <w:rsid w:val="006002EB"/>
    <w:rsid w:val="006128EF"/>
    <w:rsid w:val="006264B4"/>
    <w:rsid w:val="00643033"/>
    <w:rsid w:val="00644CC3"/>
    <w:rsid w:val="00654E0D"/>
    <w:rsid w:val="00661468"/>
    <w:rsid w:val="006649F0"/>
    <w:rsid w:val="0067054B"/>
    <w:rsid w:val="0067245D"/>
    <w:rsid w:val="00674B3C"/>
    <w:rsid w:val="0068470E"/>
    <w:rsid w:val="00695DCD"/>
    <w:rsid w:val="006A05CC"/>
    <w:rsid w:val="006A35A7"/>
    <w:rsid w:val="006D1729"/>
    <w:rsid w:val="006E1135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41DA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22B6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17BEC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337A92"/>
    <w:rsid w:val="1D726ED5"/>
    <w:rsid w:val="205C0A4C"/>
    <w:rsid w:val="296E06AE"/>
    <w:rsid w:val="3BE209E1"/>
    <w:rsid w:val="3FD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339EBE-1FC3-47D9-9F9B-D8924749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7" w:qFormat="1"/>
    <w:lsdException w:name="index 8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caption" w:semiHidden="1" w:unhideWhenUsed="1" w:qFormat="1"/>
    <w:lsdException w:name="table of figures" w:qFormat="1"/>
    <w:lsdException w:name="table of authorities" w:qFormat="1"/>
    <w:lsdException w:name="toa heading" w:qFormat="1"/>
    <w:lsdException w:name="List Bullet" w:qFormat="1"/>
    <w:lsdException w:name="List Bullet 2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ddress" w:qFormat="1"/>
    <w:lsdException w:name="HTML Cite" w:qFormat="1"/>
    <w:lsdException w:name="HTML Definition" w:qFormat="1"/>
    <w:lsdException w:name="HTML Preformatted" w:qFormat="1"/>
    <w:lsdException w:name="HTML Typewriter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 w:qFormat="1"/>
    <w:lsdException w:name="Table Grid 4" w:semiHidden="1" w:unhideWhenUsed="1"/>
    <w:lsdException w:name="Table Grid 5" w:semiHidden="1" w:unhideWhenUsed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 w:qFormat="1"/>
    <w:lsdException w:name="Light Grid" w:uiPriority="62"/>
    <w:lsdException w:name="Medium Shading 1" w:uiPriority="63" w:qFormat="1"/>
    <w:lsdException w:name="Medium Shading 2" w:uiPriority="64" w:qFormat="1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 w:qFormat="1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bCs/>
      <w:sz w:val="24"/>
      <w:szCs w:val="28"/>
      <w:lang w:val="en-US" w:eastAsia="zh-CN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bCs w:val="0"/>
      <w:kern w:val="44"/>
      <w:sz w:val="44"/>
      <w:szCs w:val="44"/>
    </w:rPr>
  </w:style>
  <w:style w:type="paragraph" w:styleId="21">
    <w:name w:val="heading 2"/>
    <w:basedOn w:val="a1"/>
    <w:next w:val="a1"/>
    <w:semiHidden/>
    <w:unhideWhenUsed/>
    <w:qFormat/>
    <w:pPr>
      <w:keepNext/>
      <w:keepLines/>
      <w:spacing w:before="260" w:after="260" w:line="416" w:lineRule="auto"/>
      <w:outlineLvl w:val="1"/>
    </w:pPr>
    <w:rPr>
      <w:b/>
      <w:bCs w:val="0"/>
      <w:sz w:val="32"/>
      <w:szCs w:val="32"/>
    </w:rPr>
  </w:style>
  <w:style w:type="paragraph" w:styleId="31">
    <w:name w:val="heading 3"/>
    <w:basedOn w:val="a1"/>
    <w:next w:val="a1"/>
    <w:semiHidden/>
    <w:unhideWhenUsed/>
    <w:qFormat/>
    <w:pPr>
      <w:keepNext/>
      <w:keepLines/>
      <w:spacing w:before="260" w:after="260" w:line="416" w:lineRule="auto"/>
      <w:outlineLvl w:val="2"/>
    </w:pPr>
    <w:rPr>
      <w:b/>
      <w:bCs w:val="0"/>
      <w:sz w:val="32"/>
      <w:szCs w:val="32"/>
    </w:rPr>
  </w:style>
  <w:style w:type="paragraph" w:styleId="41">
    <w:name w:val="heading 4"/>
    <w:basedOn w:val="a1"/>
    <w:next w:val="a1"/>
    <w:semiHidden/>
    <w:unhideWhenUsed/>
    <w:qFormat/>
    <w:pPr>
      <w:keepNext/>
      <w:keepLines/>
      <w:spacing w:before="280" w:after="290" w:line="376" w:lineRule="auto"/>
      <w:outlineLvl w:val="3"/>
    </w:pPr>
    <w:rPr>
      <w:b/>
      <w:bCs w:val="0"/>
      <w:sz w:val="28"/>
    </w:rPr>
  </w:style>
  <w:style w:type="paragraph" w:styleId="51">
    <w:name w:val="heading 5"/>
    <w:basedOn w:val="a1"/>
    <w:next w:val="a1"/>
    <w:semiHidden/>
    <w:unhideWhenUsed/>
    <w:qFormat/>
    <w:pPr>
      <w:keepNext/>
      <w:keepLines/>
      <w:spacing w:before="280" w:after="290" w:line="376" w:lineRule="auto"/>
      <w:outlineLvl w:val="4"/>
    </w:pPr>
    <w:rPr>
      <w:b/>
      <w:bCs w:val="0"/>
      <w:sz w:val="28"/>
    </w:rPr>
  </w:style>
  <w:style w:type="paragraph" w:styleId="6">
    <w:name w:val="heading 6"/>
    <w:basedOn w:val="a1"/>
    <w:next w:val="a1"/>
    <w:semiHidden/>
    <w:unhideWhenUsed/>
    <w:qFormat/>
    <w:pPr>
      <w:keepNext/>
      <w:keepLines/>
      <w:spacing w:before="240" w:after="64" w:line="320" w:lineRule="auto"/>
      <w:outlineLvl w:val="5"/>
    </w:pPr>
    <w:rPr>
      <w:b/>
      <w:bCs w:val="0"/>
      <w:szCs w:val="24"/>
    </w:rPr>
  </w:style>
  <w:style w:type="paragraph" w:styleId="7">
    <w:name w:val="heading 7"/>
    <w:basedOn w:val="a1"/>
    <w:next w:val="a1"/>
    <w:semiHidden/>
    <w:unhideWhenUsed/>
    <w:qFormat/>
    <w:pPr>
      <w:keepNext/>
      <w:keepLines/>
      <w:spacing w:before="240" w:after="64" w:line="320" w:lineRule="auto"/>
      <w:outlineLvl w:val="6"/>
    </w:pPr>
    <w:rPr>
      <w:b/>
      <w:bCs w:val="0"/>
      <w:szCs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rPr>
      <w:sz w:val="16"/>
      <w:szCs w:val="16"/>
    </w:rPr>
  </w:style>
  <w:style w:type="paragraph" w:styleId="a6">
    <w:name w:val="Block Text"/>
    <w:basedOn w:val="a1"/>
    <w:pPr>
      <w:spacing w:after="120"/>
      <w:ind w:leftChars="700" w:left="1440" w:rightChars="700" w:right="1440"/>
    </w:pPr>
  </w:style>
  <w:style w:type="paragraph" w:styleId="a7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  <w:szCs w:val="16"/>
    </w:rPr>
  </w:style>
  <w:style w:type="paragraph" w:styleId="a8">
    <w:name w:val="Body Text First Indent"/>
    <w:basedOn w:val="a7"/>
    <w:pPr>
      <w:ind w:firstLineChars="100" w:firstLine="420"/>
    </w:pPr>
  </w:style>
  <w:style w:type="paragraph" w:styleId="a9">
    <w:name w:val="Body Text Indent"/>
    <w:basedOn w:val="a1"/>
    <w:pPr>
      <w:spacing w:after="120"/>
      <w:ind w:leftChars="200" w:left="420"/>
    </w:pPr>
  </w:style>
  <w:style w:type="paragraph" w:styleId="23">
    <w:name w:val="Body Text First Indent 2"/>
    <w:basedOn w:val="a9"/>
    <w:pPr>
      <w:ind w:firstLineChars="200" w:firstLine="420"/>
    </w:pPr>
  </w:style>
  <w:style w:type="paragraph" w:styleId="24">
    <w:name w:val="Body Text Indent 2"/>
    <w:basedOn w:val="a1"/>
    <w:pPr>
      <w:spacing w:after="120" w:line="480" w:lineRule="auto"/>
      <w:ind w:leftChars="200" w:left="420"/>
    </w:pPr>
  </w:style>
  <w:style w:type="paragraph" w:styleId="33">
    <w:name w:val="Body Text Indent 3"/>
    <w:basedOn w:val="a1"/>
    <w:pPr>
      <w:spacing w:after="120"/>
      <w:ind w:leftChars="200" w:left="420"/>
    </w:pPr>
    <w:rPr>
      <w:sz w:val="16"/>
      <w:szCs w:val="16"/>
    </w:rPr>
  </w:style>
  <w:style w:type="paragraph" w:styleId="aa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b">
    <w:name w:val="Closing"/>
    <w:basedOn w:val="a1"/>
    <w:pPr>
      <w:ind w:leftChars="2100" w:left="100"/>
    </w:pPr>
  </w:style>
  <w:style w:type="character" w:styleId="ac">
    <w:name w:val="annotation reference"/>
    <w:basedOn w:val="a2"/>
    <w:rPr>
      <w:sz w:val="21"/>
      <w:szCs w:val="21"/>
    </w:rPr>
  </w:style>
  <w:style w:type="paragraph" w:styleId="ad">
    <w:name w:val="annotation text"/>
    <w:basedOn w:val="a1"/>
  </w:style>
  <w:style w:type="paragraph" w:styleId="ae">
    <w:name w:val="annotation subject"/>
    <w:basedOn w:val="ad"/>
    <w:next w:val="ad"/>
    <w:rPr>
      <w:b/>
      <w:bCs w:val="0"/>
    </w:rPr>
  </w:style>
  <w:style w:type="paragraph" w:styleId="af">
    <w:name w:val="Date"/>
    <w:basedOn w:val="a1"/>
    <w:next w:val="a1"/>
    <w:pPr>
      <w:ind w:leftChars="2500" w:left="100"/>
    </w:pPr>
  </w:style>
  <w:style w:type="paragraph" w:styleId="af0">
    <w:name w:val="Document Map"/>
    <w:basedOn w:val="a1"/>
    <w:pPr>
      <w:shd w:val="clear" w:color="auto" w:fill="000080"/>
    </w:pPr>
  </w:style>
  <w:style w:type="paragraph" w:styleId="af1">
    <w:name w:val="E-mail Signature"/>
    <w:basedOn w:val="a1"/>
  </w:style>
  <w:style w:type="character" w:styleId="af2">
    <w:name w:val="Emphasis"/>
    <w:basedOn w:val="a2"/>
    <w:qFormat/>
    <w:rPr>
      <w:i/>
      <w:iCs/>
    </w:rPr>
  </w:style>
  <w:style w:type="character" w:styleId="af3">
    <w:name w:val="endnote reference"/>
    <w:basedOn w:val="a2"/>
    <w:rPr>
      <w:vertAlign w:val="superscript"/>
    </w:rPr>
  </w:style>
  <w:style w:type="paragraph" w:styleId="af4">
    <w:name w:val="endnote text"/>
    <w:basedOn w:val="a1"/>
    <w:pPr>
      <w:snapToGrid w:val="0"/>
    </w:pPr>
  </w:style>
  <w:style w:type="paragraph" w:styleId="af5">
    <w:name w:val="envelope address"/>
    <w:basedOn w:val="a1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character" w:styleId="af7">
    <w:name w:val="FollowedHyperlink"/>
    <w:basedOn w:val="a2"/>
    <w:rPr>
      <w:color w:val="800080"/>
      <w:u w:val="single"/>
    </w:rPr>
  </w:style>
  <w:style w:type="paragraph" w:styleId="af8">
    <w:name w:val="footer"/>
    <w:basedOn w:val="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f9">
    <w:name w:val="footnote reference"/>
    <w:basedOn w:val="a2"/>
    <w:rPr>
      <w:vertAlign w:val="superscript"/>
    </w:rPr>
  </w:style>
  <w:style w:type="paragraph" w:styleId="afa">
    <w:name w:val="footnote text"/>
    <w:basedOn w:val="a1"/>
    <w:pPr>
      <w:snapToGrid w:val="0"/>
    </w:pPr>
    <w:rPr>
      <w:sz w:val="18"/>
      <w:szCs w:val="18"/>
    </w:rPr>
  </w:style>
  <w:style w:type="paragraph" w:styleId="afb">
    <w:name w:val="header"/>
    <w:basedOn w:val="a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">
    <w:name w:val="HTML Acronym"/>
    <w:basedOn w:val="a2"/>
  </w:style>
  <w:style w:type="paragraph" w:styleId="HTML0">
    <w:name w:val="HTML Address"/>
    <w:basedOn w:val="a1"/>
    <w:qFormat/>
    <w:rPr>
      <w:i/>
      <w:iCs/>
    </w:rPr>
  </w:style>
  <w:style w:type="character" w:styleId="HTML1">
    <w:name w:val="HTML Cite"/>
    <w:basedOn w:val="a2"/>
    <w:qFormat/>
    <w:rPr>
      <w:i/>
      <w:iCs/>
    </w:rPr>
  </w:style>
  <w:style w:type="character" w:styleId="HTML2">
    <w:name w:val="HTML Code"/>
    <w:basedOn w:val="a2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Keyboard"/>
    <w:basedOn w:val="a2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1"/>
    <w:qFormat/>
    <w:rPr>
      <w:rFonts w:ascii="Courier New" w:hAnsi="Courier New" w:cs="Courier New"/>
      <w:sz w:val="20"/>
    </w:rPr>
  </w:style>
  <w:style w:type="character" w:styleId="HTML6">
    <w:name w:val="HTML Sample"/>
    <w:basedOn w:val="a2"/>
    <w:rPr>
      <w:rFonts w:ascii="Courier New" w:hAnsi="Courier New" w:cs="Courier New"/>
    </w:rPr>
  </w:style>
  <w:style w:type="character" w:styleId="HTML7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2"/>
    <w:rPr>
      <w:i/>
      <w:iCs/>
    </w:rPr>
  </w:style>
  <w:style w:type="character" w:styleId="afc">
    <w:name w:val="Hyperlink"/>
    <w:basedOn w:val="a2"/>
    <w:qFormat/>
    <w:rPr>
      <w:color w:val="0000FF"/>
      <w:u w:val="single"/>
    </w:rPr>
  </w:style>
  <w:style w:type="paragraph" w:styleId="10">
    <w:name w:val="index 1"/>
    <w:basedOn w:val="a1"/>
    <w:next w:val="a1"/>
    <w:qFormat/>
  </w:style>
  <w:style w:type="paragraph" w:styleId="25">
    <w:name w:val="index 2"/>
    <w:basedOn w:val="a1"/>
    <w:next w:val="a1"/>
    <w:pPr>
      <w:ind w:leftChars="200" w:left="200"/>
    </w:pPr>
  </w:style>
  <w:style w:type="paragraph" w:styleId="34">
    <w:name w:val="index 3"/>
    <w:basedOn w:val="a1"/>
    <w:next w:val="a1"/>
    <w:pPr>
      <w:ind w:leftChars="400" w:left="400"/>
    </w:pPr>
  </w:style>
  <w:style w:type="paragraph" w:styleId="42">
    <w:name w:val="index 4"/>
    <w:basedOn w:val="a1"/>
    <w:next w:val="a1"/>
    <w:pPr>
      <w:ind w:leftChars="600" w:left="600"/>
    </w:pPr>
  </w:style>
  <w:style w:type="paragraph" w:styleId="52">
    <w:name w:val="index 5"/>
    <w:basedOn w:val="a1"/>
    <w:next w:val="a1"/>
    <w:pPr>
      <w:ind w:leftChars="800" w:left="80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80">
    <w:name w:val="index 8"/>
    <w:basedOn w:val="a1"/>
    <w:next w:val="a1"/>
    <w:qFormat/>
    <w:pPr>
      <w:ind w:leftChars="1400" w:left="1400"/>
    </w:pPr>
  </w:style>
  <w:style w:type="paragraph" w:styleId="90">
    <w:name w:val="index 9"/>
    <w:basedOn w:val="a1"/>
    <w:next w:val="a1"/>
    <w:pPr>
      <w:ind w:leftChars="1600" w:left="1600"/>
    </w:pPr>
  </w:style>
  <w:style w:type="paragraph" w:styleId="afd">
    <w:name w:val="index heading"/>
    <w:basedOn w:val="a1"/>
    <w:next w:val="10"/>
    <w:rPr>
      <w:rFonts w:ascii="Arial" w:hAnsi="Arial" w:cs="Arial"/>
      <w:b/>
      <w:bCs w:val="0"/>
    </w:rPr>
  </w:style>
  <w:style w:type="character" w:styleId="afe">
    <w:name w:val="line number"/>
    <w:basedOn w:val="a2"/>
  </w:style>
  <w:style w:type="paragraph" w:styleId="aff">
    <w:name w:val="List"/>
    <w:basedOn w:val="a1"/>
    <w:pPr>
      <w:ind w:left="200" w:hangingChars="200" w:hanging="200"/>
    </w:pPr>
  </w:style>
  <w:style w:type="paragraph" w:styleId="26">
    <w:name w:val="List 2"/>
    <w:basedOn w:val="a1"/>
    <w:pPr>
      <w:ind w:leftChars="200" w:left="100" w:hangingChars="200" w:hanging="200"/>
    </w:pPr>
  </w:style>
  <w:style w:type="paragraph" w:styleId="35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0">
    <w:name w:val="List Bullet"/>
    <w:basedOn w:val="a1"/>
    <w:qFormat/>
    <w:pPr>
      <w:numPr>
        <w:numId w:val="1"/>
      </w:numPr>
    </w:pPr>
  </w:style>
  <w:style w:type="paragraph" w:styleId="20">
    <w:name w:val="List Bullet 2"/>
    <w:basedOn w:val="a1"/>
    <w:qFormat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0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styleId="aff0">
    <w:name w:val="List Continue"/>
    <w:basedOn w:val="a1"/>
    <w:pPr>
      <w:spacing w:after="120"/>
      <w:ind w:leftChars="200" w:left="420"/>
    </w:pPr>
  </w:style>
  <w:style w:type="paragraph" w:styleId="27">
    <w:name w:val="List Continue 2"/>
    <w:basedOn w:val="a1"/>
    <w:pPr>
      <w:spacing w:after="120"/>
      <w:ind w:leftChars="400" w:left="840"/>
    </w:pPr>
  </w:style>
  <w:style w:type="paragraph" w:styleId="36">
    <w:name w:val="List Continue 3"/>
    <w:basedOn w:val="a1"/>
    <w:pPr>
      <w:spacing w:after="120"/>
      <w:ind w:leftChars="600" w:left="1260"/>
    </w:pPr>
  </w:style>
  <w:style w:type="paragraph" w:styleId="44">
    <w:name w:val="List Continue 4"/>
    <w:basedOn w:val="a1"/>
    <w:pPr>
      <w:spacing w:after="120"/>
      <w:ind w:leftChars="800" w:left="1680"/>
    </w:pPr>
  </w:style>
  <w:style w:type="paragraph" w:styleId="54">
    <w:name w:val="List Continue 5"/>
    <w:basedOn w:val="a1"/>
    <w:pPr>
      <w:spacing w:after="120"/>
      <w:ind w:leftChars="1000" w:left="2100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af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Web">
    <w:name w:val="Normal (Web)"/>
    <w:basedOn w:val="a1"/>
    <w:rPr>
      <w:szCs w:val="24"/>
    </w:rPr>
  </w:style>
  <w:style w:type="paragraph" w:styleId="aff3">
    <w:name w:val="Normal Indent"/>
    <w:basedOn w:val="a1"/>
    <w:pPr>
      <w:ind w:firstLineChars="200" w:firstLine="420"/>
    </w:pPr>
  </w:style>
  <w:style w:type="paragraph" w:styleId="aff4">
    <w:name w:val="Note Heading"/>
    <w:basedOn w:val="a1"/>
    <w:next w:val="a1"/>
    <w:pPr>
      <w:jc w:val="center"/>
    </w:pPr>
  </w:style>
  <w:style w:type="character" w:styleId="aff5">
    <w:name w:val="page number"/>
    <w:basedOn w:val="a2"/>
  </w:style>
  <w:style w:type="paragraph" w:styleId="aff6">
    <w:name w:val="Plain Text"/>
    <w:basedOn w:val="a1"/>
    <w:rPr>
      <w:rFonts w:ascii="SimSun" w:hAnsi="Courier New" w:cs="Courier New"/>
      <w:szCs w:val="21"/>
    </w:rPr>
  </w:style>
  <w:style w:type="paragraph" w:styleId="aff7">
    <w:name w:val="Salutation"/>
    <w:basedOn w:val="a1"/>
    <w:next w:val="a1"/>
  </w:style>
  <w:style w:type="paragraph" w:styleId="aff8">
    <w:name w:val="Signature"/>
    <w:basedOn w:val="a1"/>
    <w:pPr>
      <w:ind w:leftChars="2100" w:left="100"/>
    </w:pPr>
  </w:style>
  <w:style w:type="character" w:styleId="aff9">
    <w:name w:val="Strong"/>
    <w:basedOn w:val="a2"/>
    <w:qFormat/>
    <w:rPr>
      <w:b/>
      <w:bCs/>
    </w:rPr>
  </w:style>
  <w:style w:type="paragraph" w:styleId="affa">
    <w:name w:val="Subtitle"/>
    <w:basedOn w:val="a1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 w:val="0"/>
      <w:kern w:val="28"/>
      <w:sz w:val="32"/>
      <w:szCs w:val="32"/>
    </w:rPr>
  </w:style>
  <w:style w:type="table" w:styleId="3-D1">
    <w:name w:val="Table 3D effects 1"/>
    <w:basedOn w:val="a3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-D2">
    <w:name w:val="Table 3D effects 2"/>
    <w:basedOn w:val="a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-D3">
    <w:name w:val="Table 3D effects 3"/>
    <w:basedOn w:val="a3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8">
    <w:name w:val="Table Classic 2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7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5">
    <w:name w:val="Table Classic 4"/>
    <w:basedOn w:val="a3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">
    <w:name w:val="Table Colorful 1"/>
    <w:basedOn w:val="a3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6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Contemporary"/>
    <w:basedOn w:val="a3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affc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d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a">
    <w:name w:val="Table Grid 3"/>
    <w:basedOn w:val="a3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3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1">
    <w:name w:val="Table Grid 6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1">
    <w:name w:val="Table Grid 7"/>
    <w:basedOn w:val="a3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1">
    <w:name w:val="Table Grid 8"/>
    <w:basedOn w:val="a3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5">
    <w:name w:val="Table List 1"/>
    <w:basedOn w:val="a3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List 2"/>
    <w:basedOn w:val="a3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3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8">
    <w:name w:val="Table List 4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7">
    <w:name w:val="Table List 5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affe">
    <w:name w:val="table of authorities"/>
    <w:basedOn w:val="a1"/>
    <w:next w:val="a1"/>
    <w:qFormat/>
    <w:pPr>
      <w:ind w:leftChars="200" w:left="420"/>
    </w:pPr>
  </w:style>
  <w:style w:type="paragraph" w:styleId="afff">
    <w:name w:val="table of figures"/>
    <w:basedOn w:val="a1"/>
    <w:next w:val="a1"/>
    <w:qFormat/>
    <w:pPr>
      <w:ind w:leftChars="200" w:left="200" w:hangingChars="200" w:hanging="200"/>
    </w:pPr>
  </w:style>
  <w:style w:type="table" w:styleId="afff0">
    <w:name w:val="Table Professional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6">
    <w:name w:val="Table Simple 1"/>
    <w:basedOn w:val="a3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d">
    <w:name w:val="Table Simple 2"/>
    <w:basedOn w:val="a3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c">
    <w:name w:val="Table Simple 3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7">
    <w:name w:val="Table Subtle 1"/>
    <w:basedOn w:val="a3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Subtle 2"/>
    <w:basedOn w:val="a3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afff1">
    <w:name w:val="Table Theme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2">
    <w:name w:val="Table Web 2"/>
    <w:basedOn w:val="a3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3">
    <w:name w:val="Table Web 3"/>
    <w:basedOn w:val="a3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afff2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afff3">
    <w:name w:val="toa heading"/>
    <w:basedOn w:val="a1"/>
    <w:next w:val="a1"/>
    <w:qFormat/>
    <w:pPr>
      <w:spacing w:before="120"/>
    </w:pPr>
    <w:rPr>
      <w:rFonts w:ascii="Arial" w:hAnsi="Arial" w:cs="Arial"/>
      <w:szCs w:val="24"/>
    </w:rPr>
  </w:style>
  <w:style w:type="paragraph" w:styleId="18">
    <w:name w:val="toc 1"/>
    <w:basedOn w:val="a1"/>
    <w:next w:val="a1"/>
    <w:qFormat/>
  </w:style>
  <w:style w:type="paragraph" w:styleId="2f">
    <w:name w:val="toc 2"/>
    <w:basedOn w:val="a1"/>
    <w:next w:val="a1"/>
    <w:qFormat/>
    <w:pPr>
      <w:ind w:leftChars="200" w:left="420"/>
    </w:pPr>
  </w:style>
  <w:style w:type="paragraph" w:styleId="3d">
    <w:name w:val="toc 3"/>
    <w:basedOn w:val="a1"/>
    <w:next w:val="a1"/>
    <w:qFormat/>
    <w:pPr>
      <w:ind w:leftChars="400" w:left="840"/>
    </w:pPr>
  </w:style>
  <w:style w:type="paragraph" w:styleId="49">
    <w:name w:val="toc 4"/>
    <w:basedOn w:val="a1"/>
    <w:next w:val="a1"/>
    <w:qFormat/>
    <w:pPr>
      <w:ind w:leftChars="600" w:left="1260"/>
    </w:pPr>
  </w:style>
  <w:style w:type="paragraph" w:styleId="58">
    <w:name w:val="toc 5"/>
    <w:basedOn w:val="a1"/>
    <w:next w:val="a1"/>
    <w:qFormat/>
    <w:pPr>
      <w:ind w:leftChars="800" w:left="1680"/>
    </w:pPr>
  </w:style>
  <w:style w:type="paragraph" w:styleId="63">
    <w:name w:val="toc 6"/>
    <w:basedOn w:val="a1"/>
    <w:next w:val="a1"/>
    <w:qFormat/>
    <w:pPr>
      <w:ind w:leftChars="1000" w:left="2100"/>
    </w:pPr>
  </w:style>
  <w:style w:type="paragraph" w:styleId="73">
    <w:name w:val="toc 7"/>
    <w:basedOn w:val="a1"/>
    <w:next w:val="a1"/>
    <w:qFormat/>
    <w:pPr>
      <w:ind w:leftChars="1200" w:left="2520"/>
    </w:pPr>
  </w:style>
  <w:style w:type="paragraph" w:styleId="83">
    <w:name w:val="toc 8"/>
    <w:basedOn w:val="a1"/>
    <w:next w:val="a1"/>
    <w:qFormat/>
    <w:pPr>
      <w:ind w:leftChars="1400" w:left="2940"/>
    </w:pPr>
  </w:style>
  <w:style w:type="paragraph" w:styleId="91">
    <w:name w:val="toc 9"/>
    <w:basedOn w:val="a1"/>
    <w:next w:val="a1"/>
    <w:qFormat/>
    <w:pPr>
      <w:ind w:leftChars="1600" w:left="3360"/>
    </w:pPr>
  </w:style>
  <w:style w:type="table" w:styleId="19">
    <w:name w:val="Light Shading"/>
    <w:basedOn w:val="a3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a">
    <w:name w:val="Light Shading Accent 1"/>
    <w:basedOn w:val="a3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b">
    <w:name w:val="Light Shading Accent 2"/>
    <w:basedOn w:val="a3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c">
    <w:name w:val="Light Shading Accent 3"/>
    <w:basedOn w:val="a3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d">
    <w:name w:val="Light Shading Accent 4"/>
    <w:basedOn w:val="a3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e">
    <w:name w:val="Light Shading Accent 5"/>
    <w:basedOn w:val="a3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f">
    <w:name w:val="Light Shading Accent 6"/>
    <w:basedOn w:val="a3"/>
    <w:uiPriority w:val="60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2f0">
    <w:name w:val="Light List"/>
    <w:basedOn w:val="a3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f1">
    <w:name w:val="Light List Accent 1"/>
    <w:basedOn w:val="a3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f2">
    <w:name w:val="Light List Accent 2"/>
    <w:basedOn w:val="a3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f3">
    <w:name w:val="Light List Accent 3"/>
    <w:basedOn w:val="a3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f4">
    <w:name w:val="Light List Accent 4"/>
    <w:basedOn w:val="a3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f5">
    <w:name w:val="Light List Accent 5"/>
    <w:basedOn w:val="a3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f6">
    <w:name w:val="Light List Accent 6"/>
    <w:basedOn w:val="a3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3e">
    <w:name w:val="Light Grid"/>
    <w:basedOn w:val="a3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3f">
    <w:name w:val="Light Grid Accent 1"/>
    <w:basedOn w:val="a3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3f0">
    <w:name w:val="Light Grid Accent 2"/>
    <w:basedOn w:val="a3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3f1">
    <w:name w:val="Light Grid Accent 3"/>
    <w:basedOn w:val="a3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3f2">
    <w:name w:val="Light Grid Accent 4"/>
    <w:basedOn w:val="a3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3f3">
    <w:name w:val="Light Grid Accent 5"/>
    <w:basedOn w:val="a3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3f4">
    <w:name w:val="Light Grid Accent 6"/>
    <w:basedOn w:val="a3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4a">
    <w:name w:val="Medium Shading 1"/>
    <w:basedOn w:val="a3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1"/>
    <w:basedOn w:val="a3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2"/>
    <w:basedOn w:val="a3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3"/>
    <w:basedOn w:val="a3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4"/>
    <w:basedOn w:val="a3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f">
    <w:name w:val="Medium Shading 1 Accent 5"/>
    <w:basedOn w:val="a3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f0">
    <w:name w:val="Medium Shading 1 Accent 6"/>
    <w:basedOn w:val="a3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2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1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3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4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5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5f">
    <w:name w:val="Medium Shading 2 Accent 6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64">
    <w:name w:val="Medium List 1"/>
    <w:basedOn w:val="a3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65">
    <w:name w:val="Medium List 1 Accent 1"/>
    <w:basedOn w:val="a3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66">
    <w:name w:val="Medium List 1 Accent 2"/>
    <w:basedOn w:val="a3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67">
    <w:name w:val="Medium List 1 Accent 3"/>
    <w:basedOn w:val="a3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68">
    <w:name w:val="Medium List 1 Accent 4"/>
    <w:basedOn w:val="a3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69">
    <w:name w:val="Medium List 1 Accent 5"/>
    <w:basedOn w:val="a3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6a">
    <w:name w:val="Medium List 1 Accent 6"/>
    <w:basedOn w:val="a3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74">
    <w:name w:val="Medium List 2"/>
    <w:basedOn w:val="a3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84">
    <w:name w:val="Medium Grid 1"/>
    <w:basedOn w:val="a3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85">
    <w:name w:val="Medium Grid 1 Accent 1"/>
    <w:basedOn w:val="a3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86">
    <w:name w:val="Medium Grid 1 Accent 2"/>
    <w:basedOn w:val="a3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87">
    <w:name w:val="Medium Grid 1 Accent 3"/>
    <w:basedOn w:val="a3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88">
    <w:name w:val="Medium Grid 1 Accent 4"/>
    <w:basedOn w:val="a3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89">
    <w:name w:val="Medium Grid 1 Accent 5"/>
    <w:basedOn w:val="a3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8a">
    <w:name w:val="Medium Grid 1 Accent 6"/>
    <w:basedOn w:val="a3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92">
    <w:name w:val="Medium Grid 2"/>
    <w:basedOn w:val="a3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93">
    <w:name w:val="Medium Grid 2 Accent 1"/>
    <w:basedOn w:val="a3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94">
    <w:name w:val="Medium Grid 2 Accent 2"/>
    <w:basedOn w:val="a3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95">
    <w:name w:val="Medium Grid 2 Accent 3"/>
    <w:basedOn w:val="a3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96">
    <w:name w:val="Medium Grid 2 Accent 4"/>
    <w:basedOn w:val="a3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97">
    <w:name w:val="Medium Grid 2 Accent 5"/>
    <w:basedOn w:val="a3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98">
    <w:name w:val="Medium Grid 2 Accent 6"/>
    <w:basedOn w:val="a3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00">
    <w:name w:val="Medium Grid 3"/>
    <w:basedOn w:val="a3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101">
    <w:name w:val="Medium Grid 3 Accent 1"/>
    <w:basedOn w:val="a3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102">
    <w:name w:val="Medium Grid 3 Accent 2"/>
    <w:basedOn w:val="a3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103">
    <w:name w:val="Medium Grid 3 Accent 3"/>
    <w:basedOn w:val="a3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104">
    <w:name w:val="Medium Grid 3 Accent 4"/>
    <w:basedOn w:val="a3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105">
    <w:name w:val="Medium Grid 3 Accent 5"/>
    <w:basedOn w:val="a3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106">
    <w:name w:val="Medium Grid 3 Accent 6"/>
    <w:basedOn w:val="a3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110">
    <w:name w:val="Dark List"/>
    <w:basedOn w:val="a3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11">
    <w:name w:val="Dark List Accent 1"/>
    <w:basedOn w:val="a3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12">
    <w:name w:val="Dark List Accent 2"/>
    <w:basedOn w:val="a3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13">
    <w:name w:val="Dark List Accent 3"/>
    <w:basedOn w:val="a3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14">
    <w:name w:val="Dark List Accent 4"/>
    <w:basedOn w:val="a3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115">
    <w:name w:val="Dark List Accent 5"/>
    <w:basedOn w:val="a3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116">
    <w:name w:val="Dark List Accent 6"/>
    <w:basedOn w:val="a3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120">
    <w:name w:val="Colorful Shading"/>
    <w:basedOn w:val="a3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1">
    <w:name w:val="Colorful Shading Accent 1"/>
    <w:basedOn w:val="a3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2">
    <w:name w:val="Colorful Shading Accent 2"/>
    <w:basedOn w:val="a3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3">
    <w:name w:val="Colorful Shading Accent 3"/>
    <w:basedOn w:val="a3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24">
    <w:name w:val="Colorful Shading Accent 4"/>
    <w:basedOn w:val="a3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5">
    <w:name w:val="Colorful Shading Accent 5"/>
    <w:basedOn w:val="a3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6">
    <w:name w:val="Colorful Shading Accent 6"/>
    <w:basedOn w:val="a3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30">
    <w:name w:val="Colorful List"/>
    <w:basedOn w:val="a3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31">
    <w:name w:val="Colorful List Accent 1"/>
    <w:basedOn w:val="a3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32">
    <w:name w:val="Colorful List Accent 2"/>
    <w:basedOn w:val="a3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33">
    <w:name w:val="Colorful List Accent 3"/>
    <w:basedOn w:val="a3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34">
    <w:name w:val="Colorful List Accent 4"/>
    <w:basedOn w:val="a3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35">
    <w:name w:val="Colorful List Accent 5"/>
    <w:basedOn w:val="a3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36">
    <w:name w:val="Colorful List Accent 6"/>
    <w:basedOn w:val="a3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40">
    <w:name w:val="Colorful Grid"/>
    <w:basedOn w:val="a3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41">
    <w:name w:val="Colorful Grid Accent 1"/>
    <w:basedOn w:val="a3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42">
    <w:name w:val="Colorful Grid Accent 2"/>
    <w:basedOn w:val="a3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43">
    <w:name w:val="Colorful Grid Accent 3"/>
    <w:basedOn w:val="a3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44">
    <w:name w:val="Colorful Grid Accent 4"/>
    <w:basedOn w:val="a3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45">
    <w:name w:val="Colorful Grid Accent 5"/>
    <w:basedOn w:val="a3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46">
    <w:name w:val="Colorful Grid Accent 6"/>
    <w:basedOn w:val="a3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enokuchi-kyo-002</cp:lastModifiedBy>
  <cp:revision>3</cp:revision>
  <dcterms:created xsi:type="dcterms:W3CDTF">2024-04-12T00:32:00Z</dcterms:created>
  <dcterms:modified xsi:type="dcterms:W3CDTF">2024-04-12T00:40:00Z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83046AE0DE094D868A7FB9209078A332</vt:lpwstr>
  </property>
</Properties>
</file>