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36"/>
          <w:szCs w:val="40"/>
          <w:lang w:val="en-US"/>
        </w:rPr>
      </w:pPr>
      <w:r>
        <w:rPr>
          <w:rFonts w:hint="default" w:ascii="Arial" w:hAnsi="Arial" w:cs="Arial"/>
          <w:sz w:val="36"/>
          <w:szCs w:val="40"/>
          <w:lang w:val="en-US"/>
        </w:rPr>
        <w:t>Let’s Try 2, unit 1: What _____ do you like?</w:t>
      </w:r>
    </w:p>
    <w:p>
      <w:pPr>
        <w:jc w:val="center"/>
        <w:rPr>
          <w:rFonts w:hint="default"/>
          <w:lang w:val="en-US"/>
        </w:rPr>
      </w:pPr>
      <w:r>
        <w:rPr>
          <w:rFonts w:hint="default" w:ascii="Comic Sans MS" w:hAnsi="Comic Sans MS" w:cs="Comic Sans MS"/>
          <w:sz w:val="32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120650</wp:posOffset>
            </wp:positionV>
            <wp:extent cx="1437640" cy="816610"/>
            <wp:effectExtent l="0" t="0" r="10160" b="6350"/>
            <wp:wrapNone/>
            <wp:docPr id="4" name="Picture 4" descr="food_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ood_sush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sz w:val="32"/>
          <w:szCs w:val="3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182245</wp:posOffset>
            </wp:positionV>
            <wp:extent cx="1291590" cy="703580"/>
            <wp:effectExtent l="0" t="0" r="3810" b="12700"/>
            <wp:wrapNone/>
            <wp:docPr id="3" name="Picture 3" descr="food_onig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od_onigir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lang w:val="en-US"/>
        </w:rPr>
      </w:pPr>
    </w:p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  <w:r>
        <w:rPr>
          <w:rFonts w:hint="default" w:ascii="Comic Sans MS" w:hAnsi="Comic Sans MS" w:cs="Comic Sans MS"/>
          <w:sz w:val="32"/>
          <w:szCs w:val="36"/>
          <w:lang w:val="en-US"/>
        </w:rPr>
        <w:t xml:space="preserve">What food do you like? </w:t>
      </w:r>
    </w:p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9962" w:type="dxa"/>
          </w:tcPr>
          <w:p>
            <w:pPr>
              <w:widowControl w:val="0"/>
              <w:jc w:val="both"/>
              <w:rPr>
                <w:rFonts w:hint="default" w:ascii="Comic Sans MS" w:hAnsi="Comic Sans MS" w:cs="Comic Sans MS"/>
                <w:sz w:val="32"/>
                <w:szCs w:val="36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6"/>
                <w:vertAlign w:val="baseline"/>
                <w:lang w:val="en-US"/>
              </w:rPr>
              <w:t>I like…</w:t>
            </w:r>
          </w:p>
        </w:tc>
      </w:tr>
    </w:tbl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  <w:r>
        <w:rPr>
          <w:rFonts w:hint="default" w:ascii="Comic Sans MS" w:hAnsi="Comic Sans MS" w:cs="Comic Sans MS"/>
          <w:sz w:val="32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19685</wp:posOffset>
            </wp:positionV>
            <wp:extent cx="1249045" cy="1171575"/>
            <wp:effectExtent l="0" t="0" r="635" b="0"/>
            <wp:wrapNone/>
            <wp:docPr id="1" name="Picture 1" descr="syukujitsu15_sports_no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yukujitsu15_sports_noh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</w:p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  <w:r>
        <w:rPr>
          <w:rFonts w:hint="default" w:ascii="Comic Sans MS" w:hAnsi="Comic Sans MS" w:cs="Comic Sans MS"/>
          <w:sz w:val="32"/>
          <w:szCs w:val="36"/>
          <w:lang w:val="en-US"/>
        </w:rPr>
        <w:t>What sport do you like?</w:t>
      </w:r>
    </w:p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9962" w:type="dxa"/>
          </w:tcPr>
          <w:p>
            <w:pPr>
              <w:widowControl w:val="0"/>
              <w:jc w:val="both"/>
              <w:rPr>
                <w:rFonts w:hint="default" w:ascii="Comic Sans MS" w:hAnsi="Comic Sans MS" w:cs="Comic Sans MS"/>
                <w:sz w:val="32"/>
                <w:szCs w:val="36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6"/>
                <w:vertAlign w:val="baseline"/>
                <w:lang w:val="en-US"/>
              </w:rPr>
              <w:t>I like…</w:t>
            </w:r>
          </w:p>
        </w:tc>
      </w:tr>
    </w:tbl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</w:p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  <w:r>
        <w:rPr>
          <w:rFonts w:hint="default" w:ascii="Comic Sans MS" w:hAnsi="Comic Sans MS" w:cs="Comic Sans MS"/>
          <w:sz w:val="32"/>
          <w:szCs w:val="36"/>
          <w:lang w:val="en-US"/>
        </w:rPr>
        <w:t>What color (</w:t>
      </w:r>
      <w:r>
        <w:rPr>
          <w:rFonts w:ascii="SimSun" w:hAnsi="SimSun" w:eastAsia="SimSun" w:cs="SimSun"/>
          <w:sz w:val="36"/>
          <w:szCs w:val="36"/>
        </w:rPr>
        <w:t>色</w:t>
      </w:r>
      <w:r>
        <w:rPr>
          <w:rFonts w:hint="default" w:ascii="Comic Sans MS" w:hAnsi="Comic Sans MS" w:cs="Comic Sans MS"/>
          <w:sz w:val="32"/>
          <w:szCs w:val="36"/>
          <w:lang w:val="en-US"/>
        </w:rPr>
        <w:t>) do you like?</w:t>
      </w:r>
    </w:p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9962" w:type="dxa"/>
          </w:tcPr>
          <w:p>
            <w:pPr>
              <w:widowControl w:val="0"/>
              <w:jc w:val="both"/>
              <w:rPr>
                <w:rFonts w:hint="default" w:ascii="Comic Sans MS" w:hAnsi="Comic Sans MS" w:cs="Comic Sans MS"/>
                <w:sz w:val="32"/>
                <w:szCs w:val="36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6"/>
                <w:vertAlign w:val="baseline"/>
                <w:lang w:val="en-US"/>
              </w:rPr>
              <w:t>I like…</w:t>
            </w:r>
            <w:bookmarkStart w:id="0" w:name="_GoBack"/>
            <w:bookmarkEnd w:id="0"/>
          </w:p>
        </w:tc>
      </w:tr>
    </w:tbl>
    <w:p>
      <w:pPr>
        <w:jc w:val="both"/>
        <w:rPr>
          <w:rFonts w:hint="default" w:ascii="Comic Sans MS" w:hAnsi="Comic Sans MS" w:cs="Comic Sans MS"/>
          <w:sz w:val="32"/>
          <w:szCs w:val="36"/>
          <w:lang w:val="en-US"/>
        </w:rPr>
      </w:pPr>
      <w:r>
        <w:rPr>
          <w:rFonts w:hint="default" w:ascii="Comic Sans MS" w:hAnsi="Comic Sans MS" w:cs="Comic Sans MS"/>
          <w:sz w:val="32"/>
          <w:szCs w:val="36"/>
          <w:lang w:val="en-US"/>
        </w:rPr>
        <w:t xml:space="preserve"> 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rPr>
        <w:rFonts w:hint="default"/>
        <w:lang w:val="en-US"/>
      </w:rPr>
    </w:pPr>
    <w:r>
      <w:rPr>
        <w:rFonts w:hint="default"/>
        <w:sz w:val="24"/>
        <w:szCs w:val="24"/>
        <w:lang w:val="en-US"/>
      </w:rPr>
      <w:t>Name:</w:t>
    </w:r>
    <w:r>
      <w:rPr>
        <w:rFonts w:hint="default"/>
        <w:lang w:val="en-US"/>
      </w:rPr>
      <w:t xml:space="preserve">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F32F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ED0C57"/>
    <w:rsid w:val="1D3A2396"/>
    <w:rsid w:val="1D726ED5"/>
    <w:rsid w:val="1E0477D0"/>
    <w:rsid w:val="205C0A4C"/>
    <w:rsid w:val="22C31BF6"/>
    <w:rsid w:val="278F32FC"/>
    <w:rsid w:val="296E06AE"/>
    <w:rsid w:val="2DDC2D94"/>
    <w:rsid w:val="388E48E9"/>
    <w:rsid w:val="3A006550"/>
    <w:rsid w:val="3FDE3D90"/>
    <w:rsid w:val="43A84102"/>
    <w:rsid w:val="5E4D5E15"/>
    <w:rsid w:val="5EC604B0"/>
    <w:rsid w:val="65D60A73"/>
    <w:rsid w:val="6D0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bCs/>
      <w:sz w:val="24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 w:val="0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 w:val="0"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 w:val="0"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 w:val="0"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 w:val="0"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 w:val="0"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2023-04-11T02:58:00Z</dcterms:created>
  <dc:creator>jacky</dc:creator>
  <cp:lastModifiedBy>jacky</cp:lastModifiedBy>
  <dcterms:modified xsi:type="dcterms:W3CDTF">2023-04-13T08:16:16Z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9BCB5D25632F4B0887000A6344B76AA9</vt:lpwstr>
  </property>
</Properties>
</file>