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36"/>
          <w:szCs w:val="40"/>
          <w:lang w:val="en-US"/>
        </w:rPr>
      </w:pPr>
      <w:r>
        <w:rPr>
          <w:rFonts w:hint="default" w:ascii="Comic Sans MS" w:hAnsi="Comic Sans MS" w:cs="Comic Sans MS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219710</wp:posOffset>
            </wp:positionV>
            <wp:extent cx="1269365" cy="1269365"/>
            <wp:effectExtent l="0" t="0" r="0" b="0"/>
            <wp:wrapNone/>
            <wp:docPr id="5" name="Picture 5" descr="alphabet_character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lphabet_character_q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sz w:val="36"/>
          <w:szCs w:val="40"/>
          <w:lang w:val="en-US"/>
        </w:rPr>
        <w:t>Unit 5: Let’s make a 3 hint quiz!</w:t>
      </w:r>
    </w:p>
    <w:p>
      <w:pPr>
        <w:jc w:val="both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195580</wp:posOffset>
            </wp:positionV>
            <wp:extent cx="691515" cy="894080"/>
            <wp:effectExtent l="0" t="0" r="0" b="5080"/>
            <wp:wrapNone/>
            <wp:docPr id="3" name="Picture 3" descr="map_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_pi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Hint 1: Where do you live? </w:t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I live in the __________________________.</w:t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/>
          <w:sz w:val="28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172720</wp:posOffset>
            </wp:positionV>
            <wp:extent cx="962660" cy="1308100"/>
            <wp:effectExtent l="0" t="0" r="0" b="2540"/>
            <wp:wrapNone/>
            <wp:docPr id="2" name="Picture 2" descr="woman1_oish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man1_oishi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Hint 2: What do you eat?</w:t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I eat _______________________________.</w:t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38735</wp:posOffset>
            </wp:positionV>
            <wp:extent cx="1172210" cy="1306195"/>
            <wp:effectExtent l="0" t="0" r="0" b="4445"/>
            <wp:wrapNone/>
            <wp:docPr id="1" name="Picture 1" descr="enogu_colo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ogu_colorfu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Hint 3: What color are you?</w:t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I am _______________________________. </w:t>
      </w:r>
    </w:p>
    <w:p>
      <w:pPr>
        <w:jc w:val="left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149860</wp:posOffset>
            </wp:positionV>
            <wp:extent cx="1423670" cy="2326005"/>
            <wp:effectExtent l="0" t="0" r="0" b="0"/>
            <wp:wrapNone/>
            <wp:docPr id="4" name="Picture 4" descr="quiz_man_h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uiz_man_haten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What animal are you?</w:t>
      </w:r>
    </w:p>
    <w:p>
      <w:pPr>
        <w:jc w:val="center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br w:type="textWrapping"/>
      </w:r>
      <w:r>
        <w:rPr>
          <w:rFonts w:hint="default" w:ascii="Comic Sans MS" w:hAnsi="Comic Sans MS" w:cs="Comic Sans MS"/>
          <w:sz w:val="32"/>
          <w:szCs w:val="32"/>
          <w:lang w:val="en-US"/>
        </w:rPr>
        <w:t>I’m a ________________________</w:t>
      </w:r>
      <w:bookmarkStart w:id="0" w:name="_GoBack"/>
      <w:bookmarkEnd w:id="0"/>
      <w:r>
        <w:rPr>
          <w:rFonts w:hint="default" w:ascii="Comic Sans MS" w:hAnsi="Comic Sans MS" w:cs="Comic Sans MS"/>
          <w:sz w:val="32"/>
          <w:szCs w:val="32"/>
          <w:lang w:val="en-US"/>
        </w:rPr>
        <w:t>.</w:t>
      </w:r>
    </w:p>
    <w:p>
      <w:pPr>
        <w:jc w:val="center"/>
        <w:rPr>
          <w:rFonts w:hint="default"/>
          <w:lang w:val="en-US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hint="default"/>
        <w:lang w:val="en-US"/>
      </w:rPr>
    </w:pPr>
    <w:r>
      <w:rPr>
        <w:rFonts w:hint="default"/>
        <w:sz w:val="28"/>
        <w:szCs w:val="28"/>
        <w:lang w:val="en-US"/>
      </w:rPr>
      <w:t xml:space="preserve">Name: </w:t>
    </w:r>
    <w:r>
      <w:rPr>
        <w:rFonts w:hint="default"/>
        <w:sz w:val="20"/>
        <w:szCs w:val="20"/>
        <w:lang w:val="en-US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E068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AE068D"/>
    <w:rsid w:val="12EE58AC"/>
    <w:rsid w:val="168908D2"/>
    <w:rsid w:val="19F66F89"/>
    <w:rsid w:val="1D726ED5"/>
    <w:rsid w:val="1F0867FA"/>
    <w:rsid w:val="201D4C8B"/>
    <w:rsid w:val="205C0A4C"/>
    <w:rsid w:val="21C8111C"/>
    <w:rsid w:val="22C41C70"/>
    <w:rsid w:val="296E06AE"/>
    <w:rsid w:val="3FDE3D90"/>
    <w:rsid w:val="599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bCs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 w:val="0"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 w:val="0"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 w:val="0"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 w:val="0"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2023-10-17T04:27:00Z</dcterms:created>
  <dc:creator>jacky</dc:creator>
  <cp:lastModifiedBy>jacky</cp:lastModifiedBy>
  <dcterms:modified xsi:type="dcterms:W3CDTF">2023-10-17T04:39:15Z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B3CE619E863842199D68D62C7877B4C9</vt:lpwstr>
  </property>
</Properties>
</file>