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ertAlign w:val="baseline"/>
        </w:rPr>
      </w:pPr>
    </w:p>
    <w:tbl>
      <w:tblPr>
        <w:tblStyle w:val="1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5340"/>
        <w:gridCol w:w="5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545" w:hRule="atLeast"/>
        </w:trPr>
        <w:tc>
          <w:tcPr>
            <w:tcW w:w="5340" w:type="dxa"/>
          </w:tcPr>
          <w:p>
            <w:pPr>
              <w:rPr>
                <w:rFonts w:hint="default" w:ascii="Comic Sans MS" w:hAnsi="Comic Sans MS" w:cs="Comic Sans MS"/>
                <w:sz w:val="36"/>
                <w:szCs w:val="36"/>
                <w:vertAlign w:val="baseline"/>
                <w:lang w:val="en-US"/>
              </w:rPr>
            </w:pPr>
          </w:p>
          <w:p>
            <w:pPr>
              <w:spacing w:line="360" w:lineRule="auto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 w:ascii="Comic Sans MS" w:hAnsi="Comic Sans MS" w:cs="Comic Sans MS"/>
                <w:sz w:val="36"/>
                <w:szCs w:val="36"/>
                <w:vertAlign w:val="baseline"/>
                <w:lang w:val="en-US"/>
              </w:rPr>
              <w:t>Hello! I’m ______________.</w:t>
            </w:r>
            <w:r>
              <w:rPr>
                <w:rFonts w:hint="default" w:ascii="Comic Sans MS" w:hAnsi="Comic Sans MS" w:cs="Comic Sans MS"/>
                <w:sz w:val="36"/>
                <w:szCs w:val="36"/>
                <w:vertAlign w:val="baseline"/>
                <w:lang w:val="en-US"/>
              </w:rPr>
              <w:br w:type="textWrapping"/>
            </w:r>
          </w:p>
        </w:tc>
        <w:tc>
          <w:tcPr>
            <w:tcW w:w="5340" w:type="dxa"/>
            <w:vAlign w:val="top"/>
          </w:tcPr>
          <w:p>
            <w:pPr>
              <w:rPr>
                <w:rFonts w:hint="default" w:ascii="Comic Sans MS" w:hAnsi="Comic Sans MS" w:cs="Comic Sans MS"/>
                <w:sz w:val="36"/>
                <w:szCs w:val="36"/>
                <w:vertAlign w:val="baseline"/>
                <w:lang w:val="en-US"/>
              </w:rPr>
            </w:pPr>
          </w:p>
          <w:p>
            <w:pPr>
              <w:spacing w:line="360" w:lineRule="auto"/>
              <w:rPr>
                <w:rFonts w:hint="default" w:asciiTheme="minorHAnsi" w:hAnsiTheme="minorHAnsi" w:eastAsiaTheme="minorEastAsia" w:cstheme="minorBidi"/>
                <w:bCs/>
                <w:sz w:val="24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Comic Sans MS" w:hAnsi="Comic Sans MS" w:cs="Comic Sans MS"/>
                <w:sz w:val="36"/>
                <w:szCs w:val="36"/>
                <w:vertAlign w:val="baseline"/>
                <w:lang w:val="en-US"/>
              </w:rPr>
              <w:t>Hello! I’m ______________.</w:t>
            </w:r>
            <w:r>
              <w:rPr>
                <w:rFonts w:hint="default" w:ascii="Comic Sans MS" w:hAnsi="Comic Sans MS" w:cs="Comic Sans MS"/>
                <w:sz w:val="36"/>
                <w:szCs w:val="36"/>
                <w:vertAlign w:val="baseline"/>
                <w:lang w:val="en-US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545" w:hRule="atLeast"/>
        </w:trPr>
        <w:tc>
          <w:tcPr>
            <w:tcW w:w="5340" w:type="dxa"/>
            <w:vAlign w:val="top"/>
          </w:tcPr>
          <w:p>
            <w:pPr>
              <w:rPr>
                <w:rFonts w:hint="default" w:ascii="Comic Sans MS" w:hAnsi="Comic Sans MS" w:cs="Comic Sans MS"/>
                <w:sz w:val="36"/>
                <w:szCs w:val="36"/>
                <w:vertAlign w:val="baseline"/>
                <w:lang w:val="en-US"/>
              </w:rPr>
            </w:pPr>
          </w:p>
          <w:p>
            <w:pPr>
              <w:spacing w:line="360" w:lineRule="auto"/>
              <w:rPr>
                <w:rFonts w:hint="default" w:asciiTheme="minorHAnsi" w:hAnsiTheme="minorHAnsi" w:eastAsiaTheme="minorEastAsia" w:cstheme="minorBidi"/>
                <w:bCs/>
                <w:sz w:val="24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Comic Sans MS" w:hAnsi="Comic Sans MS" w:cs="Comic Sans MS"/>
                <w:sz w:val="36"/>
                <w:szCs w:val="36"/>
                <w:vertAlign w:val="baseline"/>
                <w:lang w:val="en-US"/>
              </w:rPr>
              <w:t>Hello! I’m ______________.</w:t>
            </w:r>
            <w:r>
              <w:rPr>
                <w:rFonts w:hint="default" w:ascii="Comic Sans MS" w:hAnsi="Comic Sans MS" w:cs="Comic Sans MS"/>
                <w:sz w:val="36"/>
                <w:szCs w:val="36"/>
                <w:vertAlign w:val="baseline"/>
                <w:lang w:val="en-US"/>
              </w:rPr>
              <w:br w:type="textWrapping"/>
            </w:r>
          </w:p>
        </w:tc>
        <w:tc>
          <w:tcPr>
            <w:tcW w:w="5340" w:type="dxa"/>
            <w:vAlign w:val="top"/>
          </w:tcPr>
          <w:p>
            <w:pPr>
              <w:rPr>
                <w:rFonts w:hint="default" w:ascii="Comic Sans MS" w:hAnsi="Comic Sans MS" w:cs="Comic Sans MS"/>
                <w:sz w:val="36"/>
                <w:szCs w:val="36"/>
                <w:vertAlign w:val="baseline"/>
                <w:lang w:val="en-US"/>
              </w:rPr>
            </w:pPr>
          </w:p>
          <w:p>
            <w:pPr>
              <w:spacing w:line="360" w:lineRule="auto"/>
              <w:rPr>
                <w:rFonts w:hint="default" w:asciiTheme="minorHAnsi" w:hAnsiTheme="minorHAnsi" w:eastAsiaTheme="minorEastAsia" w:cstheme="minorBidi"/>
                <w:bCs/>
                <w:sz w:val="24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Comic Sans MS" w:hAnsi="Comic Sans MS" w:cs="Comic Sans MS"/>
                <w:sz w:val="36"/>
                <w:szCs w:val="36"/>
                <w:vertAlign w:val="baseline"/>
                <w:lang w:val="en-US"/>
              </w:rPr>
              <w:t>Hello! I’m ______________.</w:t>
            </w:r>
            <w:r>
              <w:rPr>
                <w:rFonts w:hint="default" w:ascii="Comic Sans MS" w:hAnsi="Comic Sans MS" w:cs="Comic Sans MS"/>
                <w:sz w:val="36"/>
                <w:szCs w:val="36"/>
                <w:vertAlign w:val="baseline"/>
                <w:lang w:val="en-US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545" w:hRule="atLeast"/>
        </w:trPr>
        <w:tc>
          <w:tcPr>
            <w:tcW w:w="5340" w:type="dxa"/>
            <w:vAlign w:val="top"/>
          </w:tcPr>
          <w:p>
            <w:pPr>
              <w:rPr>
                <w:rFonts w:hint="default" w:ascii="Comic Sans MS" w:hAnsi="Comic Sans MS" w:cs="Comic Sans MS"/>
                <w:sz w:val="36"/>
                <w:szCs w:val="36"/>
                <w:vertAlign w:val="baseline"/>
                <w:lang w:val="en-US"/>
              </w:rPr>
            </w:pPr>
          </w:p>
          <w:p>
            <w:pPr>
              <w:spacing w:line="360" w:lineRule="auto"/>
              <w:rPr>
                <w:rFonts w:hint="default" w:asciiTheme="minorHAnsi" w:hAnsiTheme="minorHAnsi" w:eastAsiaTheme="minorEastAsia" w:cstheme="minorBidi"/>
                <w:bCs/>
                <w:sz w:val="24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Comic Sans MS" w:hAnsi="Comic Sans MS" w:cs="Comic Sans MS"/>
                <w:sz w:val="36"/>
                <w:szCs w:val="36"/>
                <w:vertAlign w:val="baseline"/>
                <w:lang w:val="en-US"/>
              </w:rPr>
              <w:t>Hello! I’m ______________.</w:t>
            </w:r>
            <w:r>
              <w:rPr>
                <w:rFonts w:hint="default" w:ascii="Comic Sans MS" w:hAnsi="Comic Sans MS" w:cs="Comic Sans MS"/>
                <w:sz w:val="36"/>
                <w:szCs w:val="36"/>
                <w:vertAlign w:val="baseline"/>
                <w:lang w:val="en-US"/>
              </w:rPr>
              <w:br w:type="textWrapping"/>
            </w:r>
          </w:p>
        </w:tc>
        <w:tc>
          <w:tcPr>
            <w:tcW w:w="5340" w:type="dxa"/>
            <w:vAlign w:val="top"/>
          </w:tcPr>
          <w:p>
            <w:pPr>
              <w:rPr>
                <w:rFonts w:hint="default" w:ascii="Comic Sans MS" w:hAnsi="Comic Sans MS" w:cs="Comic Sans MS"/>
                <w:sz w:val="36"/>
                <w:szCs w:val="36"/>
                <w:vertAlign w:val="baseline"/>
                <w:lang w:val="en-US"/>
              </w:rPr>
            </w:pPr>
          </w:p>
          <w:p>
            <w:pPr>
              <w:spacing w:line="360" w:lineRule="auto"/>
              <w:rPr>
                <w:rFonts w:hint="default" w:asciiTheme="minorHAnsi" w:hAnsiTheme="minorHAnsi" w:eastAsiaTheme="minorEastAsia" w:cstheme="minorBidi"/>
                <w:bCs/>
                <w:sz w:val="24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Comic Sans MS" w:hAnsi="Comic Sans MS" w:cs="Comic Sans MS"/>
                <w:sz w:val="36"/>
                <w:szCs w:val="36"/>
                <w:vertAlign w:val="baseline"/>
                <w:lang w:val="en-US"/>
              </w:rPr>
              <w:t>Hello! I’m ______________.</w:t>
            </w:r>
            <w:r>
              <w:rPr>
                <w:rFonts w:hint="default" w:ascii="Comic Sans MS" w:hAnsi="Comic Sans MS" w:cs="Comic Sans MS"/>
                <w:sz w:val="36"/>
                <w:szCs w:val="36"/>
                <w:vertAlign w:val="baseline"/>
                <w:lang w:val="en-US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03" w:hRule="atLeast"/>
        </w:trPr>
        <w:tc>
          <w:tcPr>
            <w:tcW w:w="5340" w:type="dxa"/>
            <w:vAlign w:val="top"/>
          </w:tcPr>
          <w:p>
            <w:pPr>
              <w:rPr>
                <w:rFonts w:hint="default" w:ascii="Comic Sans MS" w:hAnsi="Comic Sans MS" w:cs="Comic Sans MS"/>
                <w:sz w:val="36"/>
                <w:szCs w:val="36"/>
                <w:vertAlign w:val="baseline"/>
                <w:lang w:val="en-US"/>
              </w:rPr>
            </w:pPr>
          </w:p>
          <w:p>
            <w:pPr>
              <w:spacing w:line="360" w:lineRule="auto"/>
              <w:rPr>
                <w:rFonts w:hint="default" w:asciiTheme="minorHAnsi" w:hAnsiTheme="minorHAnsi" w:eastAsiaTheme="minorEastAsia" w:cstheme="minorBidi"/>
                <w:bCs/>
                <w:sz w:val="24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Comic Sans MS" w:hAnsi="Comic Sans MS" w:cs="Comic Sans MS"/>
                <w:sz w:val="36"/>
                <w:szCs w:val="36"/>
                <w:vertAlign w:val="baseline"/>
                <w:lang w:val="en-US"/>
              </w:rPr>
              <w:t>Hello! I’m ______________.</w:t>
            </w:r>
            <w:r>
              <w:rPr>
                <w:rFonts w:hint="default" w:ascii="Comic Sans MS" w:hAnsi="Comic Sans MS" w:cs="Comic Sans MS"/>
                <w:sz w:val="36"/>
                <w:szCs w:val="36"/>
                <w:vertAlign w:val="baseline"/>
                <w:lang w:val="en-US"/>
              </w:rPr>
              <w:br w:type="textWrapping"/>
            </w:r>
          </w:p>
        </w:tc>
        <w:tc>
          <w:tcPr>
            <w:tcW w:w="5340" w:type="dxa"/>
            <w:vAlign w:val="top"/>
          </w:tcPr>
          <w:p>
            <w:pPr>
              <w:rPr>
                <w:rFonts w:hint="default" w:ascii="Comic Sans MS" w:hAnsi="Comic Sans MS" w:cs="Comic Sans MS"/>
                <w:sz w:val="36"/>
                <w:szCs w:val="36"/>
                <w:vertAlign w:val="baseline"/>
                <w:lang w:val="en-US"/>
              </w:rPr>
            </w:pPr>
          </w:p>
          <w:p>
            <w:pPr>
              <w:spacing w:line="360" w:lineRule="auto"/>
              <w:rPr>
                <w:rFonts w:hint="default" w:asciiTheme="minorHAnsi" w:hAnsiTheme="minorHAnsi" w:eastAsiaTheme="minorEastAsia" w:cstheme="minorBidi"/>
                <w:bCs/>
                <w:sz w:val="24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Comic Sans MS" w:hAnsi="Comic Sans MS" w:cs="Comic Sans MS"/>
                <w:sz w:val="36"/>
                <w:szCs w:val="36"/>
                <w:vertAlign w:val="baseline"/>
                <w:lang w:val="en-US"/>
              </w:rPr>
              <w:t>Hello! I’m ______________.</w:t>
            </w:r>
            <w:r>
              <w:rPr>
                <w:rFonts w:hint="default" w:ascii="Comic Sans MS" w:hAnsi="Comic Sans MS" w:cs="Comic Sans MS"/>
                <w:sz w:val="36"/>
                <w:szCs w:val="36"/>
                <w:vertAlign w:val="baseline"/>
                <w:lang w:val="en-US"/>
              </w:rPr>
              <w:br w:type="textWrapping"/>
            </w:r>
          </w:p>
        </w:tc>
      </w:tr>
    </w:tbl>
    <w:p>
      <w:bookmarkStart w:id="0" w:name="_GoBack"/>
      <w:bookmarkEnd w:id="0"/>
    </w:p>
    <w:p/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C0D5D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74C0D5D"/>
    <w:rsid w:val="1A92747E"/>
    <w:rsid w:val="1D726ED5"/>
    <w:rsid w:val="205C0A4C"/>
    <w:rsid w:val="296E06AE"/>
    <w:rsid w:val="2F247DC8"/>
    <w:rsid w:val="34693B61"/>
    <w:rsid w:val="3FDE3D90"/>
    <w:rsid w:val="4C622A7B"/>
    <w:rsid w:val="516A6095"/>
    <w:rsid w:val="66332177"/>
    <w:rsid w:val="76B6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qFormat="1"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bCs/>
      <w:sz w:val="24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 w:val="0"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 w:val="0"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 w:val="0"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 w:val="0"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 w:val="0"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uiPriority w:val="0"/>
    <w:pPr>
      <w:ind w:firstLine="420" w:firstLineChars="100"/>
    </w:pPr>
  </w:style>
  <w:style w:type="paragraph" w:styleId="19">
    <w:name w:val="Body Text Indent"/>
    <w:basedOn w:val="1"/>
    <w:uiPriority w:val="0"/>
    <w:pPr>
      <w:spacing w:after="120"/>
      <w:ind w:left="420" w:leftChars="200"/>
    </w:pPr>
  </w:style>
  <w:style w:type="paragraph" w:styleId="20">
    <w:name w:val="Body Text First Indent 2"/>
    <w:basedOn w:val="19"/>
    <w:uiPriority w:val="0"/>
    <w:pPr>
      <w:ind w:firstLine="420" w:firstLineChars="200"/>
    </w:pPr>
  </w:style>
  <w:style w:type="paragraph" w:styleId="21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uiPriority w:val="0"/>
    <w:pPr>
      <w:ind w:left="100" w:leftChars="2100"/>
    </w:pPr>
  </w:style>
  <w:style w:type="character" w:styleId="25">
    <w:name w:val="annotation reference"/>
    <w:basedOn w:val="11"/>
    <w:uiPriority w:val="0"/>
    <w:rPr>
      <w:sz w:val="21"/>
      <w:szCs w:val="21"/>
    </w:rPr>
  </w:style>
  <w:style w:type="paragraph" w:styleId="26">
    <w:name w:val="annotation text"/>
    <w:basedOn w:val="1"/>
    <w:uiPriority w:val="0"/>
    <w:pPr>
      <w:jc w:val="left"/>
    </w:pPr>
  </w:style>
  <w:style w:type="paragraph" w:styleId="27">
    <w:name w:val="annotation subject"/>
    <w:basedOn w:val="26"/>
    <w:next w:val="26"/>
    <w:uiPriority w:val="0"/>
    <w:rPr>
      <w:b/>
      <w:bCs w:val="0"/>
    </w:rPr>
  </w:style>
  <w:style w:type="paragraph" w:styleId="28">
    <w:name w:val="Date"/>
    <w:basedOn w:val="1"/>
    <w:next w:val="1"/>
    <w:uiPriority w:val="0"/>
    <w:pPr>
      <w:ind w:left="100" w:leftChars="2500"/>
    </w:pPr>
  </w:style>
  <w:style w:type="paragraph" w:styleId="29">
    <w:name w:val="Document Map"/>
    <w:basedOn w:val="1"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uiPriority w:val="0"/>
    <w:rPr>
      <w:vertAlign w:val="superscript"/>
    </w:rPr>
  </w:style>
  <w:style w:type="paragraph" w:styleId="39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uiPriority w:val="0"/>
  </w:style>
  <w:style w:type="paragraph" w:styleId="42">
    <w:name w:val="HTML Address"/>
    <w:basedOn w:val="1"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uiPriority w:val="0"/>
    <w:rPr>
      <w:i/>
      <w:iCs/>
    </w:rPr>
  </w:style>
  <w:style w:type="character" w:styleId="46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uiPriority w:val="0"/>
    <w:rPr>
      <w:rFonts w:ascii="Courier New" w:hAnsi="Courier New" w:cs="Courier New"/>
    </w:rPr>
  </w:style>
  <w:style w:type="character" w:styleId="49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uiPriority w:val="0"/>
    <w:pPr>
      <w:ind w:left="400" w:leftChars="400"/>
    </w:pPr>
  </w:style>
  <w:style w:type="paragraph" w:styleId="55">
    <w:name w:val="index 4"/>
    <w:basedOn w:val="1"/>
    <w:next w:val="1"/>
    <w:uiPriority w:val="0"/>
    <w:pPr>
      <w:ind w:left="600" w:leftChars="600"/>
    </w:pPr>
  </w:style>
  <w:style w:type="paragraph" w:styleId="56">
    <w:name w:val="index 5"/>
    <w:basedOn w:val="1"/>
    <w:next w:val="1"/>
    <w:uiPriority w:val="0"/>
    <w:pPr>
      <w:ind w:left="800" w:leftChars="800"/>
    </w:pPr>
  </w:style>
  <w:style w:type="paragraph" w:styleId="57">
    <w:name w:val="index 6"/>
    <w:basedOn w:val="1"/>
    <w:next w:val="1"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uiPriority w:val="0"/>
    <w:rPr>
      <w:rFonts w:ascii="Arial" w:hAnsi="Arial" w:cs="Arial"/>
      <w:b/>
      <w:bCs w:val="0"/>
    </w:rPr>
  </w:style>
  <w:style w:type="character" w:styleId="62">
    <w:name w:val="line number"/>
    <w:basedOn w:val="11"/>
    <w:uiPriority w:val="0"/>
  </w:style>
  <w:style w:type="paragraph" w:styleId="63">
    <w:name w:val="List"/>
    <w:basedOn w:val="1"/>
    <w:uiPriority w:val="0"/>
    <w:pPr>
      <w:ind w:left="200" w:hanging="200" w:hangingChars="200"/>
    </w:pPr>
  </w:style>
  <w:style w:type="paragraph" w:styleId="64">
    <w:name w:val="List 2"/>
    <w:basedOn w:val="1"/>
    <w:uiPriority w:val="0"/>
    <w:pPr>
      <w:ind w:left="100" w:leftChars="200" w:hanging="200" w:hangingChars="200"/>
    </w:pPr>
  </w:style>
  <w:style w:type="paragraph" w:styleId="65">
    <w:name w:val="List 3"/>
    <w:basedOn w:val="1"/>
    <w:uiPriority w:val="0"/>
    <w:pPr>
      <w:ind w:left="100" w:leftChars="400" w:hanging="200" w:hangingChars="200"/>
    </w:pPr>
  </w:style>
  <w:style w:type="paragraph" w:styleId="66">
    <w:name w:val="List 4"/>
    <w:basedOn w:val="1"/>
    <w:uiPriority w:val="0"/>
    <w:pPr>
      <w:ind w:left="100" w:leftChars="600" w:hanging="200" w:hangingChars="200"/>
    </w:pPr>
  </w:style>
  <w:style w:type="paragraph" w:styleId="67">
    <w:name w:val="List 5"/>
    <w:basedOn w:val="1"/>
    <w:uiPriority w:val="0"/>
    <w:pPr>
      <w:ind w:left="100" w:leftChars="800" w:hanging="200" w:hangingChars="200"/>
    </w:pPr>
  </w:style>
  <w:style w:type="paragraph" w:styleId="68">
    <w:name w:val="List Bullet"/>
    <w:basedOn w:val="1"/>
    <w:uiPriority w:val="0"/>
    <w:pPr>
      <w:numPr>
        <w:ilvl w:val="0"/>
        <w:numId w:val="1"/>
      </w:numPr>
    </w:pPr>
  </w:style>
  <w:style w:type="paragraph" w:styleId="69">
    <w:name w:val="List Bullet 2"/>
    <w:basedOn w:val="1"/>
    <w:uiPriority w:val="0"/>
    <w:pPr>
      <w:numPr>
        <w:ilvl w:val="0"/>
        <w:numId w:val="2"/>
      </w:numPr>
    </w:pPr>
  </w:style>
  <w:style w:type="paragraph" w:styleId="70">
    <w:name w:val="List Bullet 3"/>
    <w:basedOn w:val="1"/>
    <w:uiPriority w:val="0"/>
    <w:pPr>
      <w:numPr>
        <w:ilvl w:val="0"/>
        <w:numId w:val="3"/>
      </w:numPr>
    </w:pPr>
  </w:style>
  <w:style w:type="paragraph" w:styleId="71">
    <w:name w:val="List Bullet 4"/>
    <w:basedOn w:val="1"/>
    <w:uiPriority w:val="0"/>
    <w:pPr>
      <w:numPr>
        <w:ilvl w:val="0"/>
        <w:numId w:val="4"/>
      </w:numPr>
    </w:pPr>
  </w:style>
  <w:style w:type="paragraph" w:styleId="72">
    <w:name w:val="List Bullet 5"/>
    <w:basedOn w:val="1"/>
    <w:uiPriority w:val="0"/>
    <w:pPr>
      <w:numPr>
        <w:ilvl w:val="0"/>
        <w:numId w:val="5"/>
      </w:numPr>
    </w:pPr>
  </w:style>
  <w:style w:type="paragraph" w:styleId="73">
    <w:name w:val="List Continue"/>
    <w:basedOn w:val="1"/>
    <w:uiPriority w:val="0"/>
    <w:pPr>
      <w:spacing w:after="120"/>
      <w:ind w:left="420" w:leftChars="200"/>
    </w:pPr>
  </w:style>
  <w:style w:type="paragraph" w:styleId="74">
    <w:name w:val="List Continue 2"/>
    <w:basedOn w:val="1"/>
    <w:uiPriority w:val="0"/>
    <w:pPr>
      <w:spacing w:after="120"/>
      <w:ind w:left="840" w:leftChars="400"/>
    </w:pPr>
  </w:style>
  <w:style w:type="paragraph" w:styleId="75">
    <w:name w:val="List Continue 3"/>
    <w:basedOn w:val="1"/>
    <w:uiPriority w:val="0"/>
    <w:pPr>
      <w:spacing w:after="120"/>
      <w:ind w:left="1260" w:leftChars="600"/>
    </w:pPr>
  </w:style>
  <w:style w:type="paragraph" w:styleId="76">
    <w:name w:val="List Continue 4"/>
    <w:basedOn w:val="1"/>
    <w:uiPriority w:val="0"/>
    <w:pPr>
      <w:spacing w:after="120"/>
      <w:ind w:left="1680" w:leftChars="800"/>
    </w:pPr>
  </w:style>
  <w:style w:type="paragraph" w:styleId="77">
    <w:name w:val="List Continue 5"/>
    <w:basedOn w:val="1"/>
    <w:uiPriority w:val="0"/>
    <w:pPr>
      <w:spacing w:after="120"/>
      <w:ind w:left="2100" w:leftChars="1000"/>
    </w:pPr>
  </w:style>
  <w:style w:type="paragraph" w:styleId="78">
    <w:name w:val="List Number"/>
    <w:basedOn w:val="1"/>
    <w:uiPriority w:val="0"/>
    <w:pPr>
      <w:numPr>
        <w:ilvl w:val="0"/>
        <w:numId w:val="6"/>
      </w:numPr>
    </w:pPr>
  </w:style>
  <w:style w:type="paragraph" w:styleId="79">
    <w:name w:val="List Number 2"/>
    <w:basedOn w:val="1"/>
    <w:uiPriority w:val="0"/>
    <w:pPr>
      <w:numPr>
        <w:ilvl w:val="0"/>
        <w:numId w:val="7"/>
      </w:numPr>
    </w:pPr>
  </w:style>
  <w:style w:type="paragraph" w:styleId="80">
    <w:name w:val="List Number 3"/>
    <w:basedOn w:val="1"/>
    <w:uiPriority w:val="0"/>
    <w:pPr>
      <w:numPr>
        <w:ilvl w:val="0"/>
        <w:numId w:val="8"/>
      </w:numPr>
    </w:pPr>
  </w:style>
  <w:style w:type="paragraph" w:styleId="81">
    <w:name w:val="List Number 4"/>
    <w:basedOn w:val="1"/>
    <w:uiPriority w:val="0"/>
    <w:pPr>
      <w:numPr>
        <w:ilvl w:val="0"/>
        <w:numId w:val="9"/>
      </w:numPr>
    </w:pPr>
  </w:style>
  <w:style w:type="paragraph" w:styleId="82">
    <w:name w:val="List Number 5"/>
    <w:basedOn w:val="1"/>
    <w:uiPriority w:val="0"/>
    <w:pPr>
      <w:numPr>
        <w:ilvl w:val="0"/>
        <w:numId w:val="10"/>
      </w:numPr>
    </w:pPr>
  </w:style>
  <w:style w:type="paragraph" w:styleId="83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jc w:val="left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uiPriority w:val="0"/>
    <w:rPr>
      <w:sz w:val="24"/>
      <w:szCs w:val="24"/>
    </w:rPr>
  </w:style>
  <w:style w:type="paragraph" w:styleId="86">
    <w:name w:val="Normal Indent"/>
    <w:basedOn w:val="1"/>
    <w:uiPriority w:val="0"/>
    <w:pPr>
      <w:ind w:firstLine="420" w:firstLineChars="200"/>
    </w:pPr>
  </w:style>
  <w:style w:type="paragraph" w:styleId="87">
    <w:name w:val="Note Heading"/>
    <w:basedOn w:val="1"/>
    <w:next w:val="1"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 w:val="0"/>
      <w:kern w:val="28"/>
      <w:sz w:val="32"/>
      <w:szCs w:val="32"/>
    </w:rPr>
  </w:style>
  <w:style w:type="table" w:styleId="94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uiPriority w:val="0"/>
    <w:pPr>
      <w:ind w:left="420" w:leftChars="200"/>
    </w:pPr>
  </w:style>
  <w:style w:type="paragraph" w:styleId="129">
    <w:name w:val="table of figures"/>
    <w:basedOn w:val="1"/>
    <w:next w:val="1"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uiPriority w:val="0"/>
  </w:style>
  <w:style w:type="paragraph" w:styleId="143">
    <w:name w:val="toc 2"/>
    <w:basedOn w:val="1"/>
    <w:next w:val="1"/>
    <w:uiPriority w:val="0"/>
    <w:pPr>
      <w:ind w:left="420" w:leftChars="200"/>
    </w:pPr>
  </w:style>
  <w:style w:type="paragraph" w:styleId="144">
    <w:name w:val="toc 3"/>
    <w:basedOn w:val="1"/>
    <w:next w:val="1"/>
    <w:uiPriority w:val="0"/>
    <w:pPr>
      <w:ind w:left="840" w:leftChars="400"/>
    </w:pPr>
  </w:style>
  <w:style w:type="paragraph" w:styleId="145">
    <w:name w:val="toc 4"/>
    <w:basedOn w:val="1"/>
    <w:next w:val="1"/>
    <w:uiPriority w:val="0"/>
    <w:pPr>
      <w:ind w:left="1260" w:leftChars="600"/>
    </w:pPr>
  </w:style>
  <w:style w:type="paragraph" w:styleId="146">
    <w:name w:val="toc 5"/>
    <w:basedOn w:val="1"/>
    <w:next w:val="1"/>
    <w:uiPriority w:val="0"/>
    <w:pPr>
      <w:ind w:left="1680" w:leftChars="800"/>
    </w:pPr>
  </w:style>
  <w:style w:type="paragraph" w:styleId="147">
    <w:name w:val="toc 6"/>
    <w:basedOn w:val="1"/>
    <w:next w:val="1"/>
    <w:uiPriority w:val="0"/>
    <w:pPr>
      <w:ind w:left="2100" w:leftChars="1000"/>
    </w:pPr>
  </w:style>
  <w:style w:type="paragraph" w:styleId="148">
    <w:name w:val="toc 7"/>
    <w:basedOn w:val="1"/>
    <w:next w:val="1"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uiPriority w:val="0"/>
    <w:pPr>
      <w:ind w:left="3360" w:leftChars="1600"/>
    </w:pPr>
  </w:style>
  <w:style w:type="table" w:styleId="151">
    <w:name w:val="Light Shading"/>
    <w:basedOn w:val="12"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2023-04-20T06:55:00Z</dcterms:created>
  <dc:creator>jacky</dc:creator>
  <cp:lastModifiedBy>jacky</cp:lastModifiedBy>
  <dcterms:modified xsi:type="dcterms:W3CDTF">2023-04-20T07:21:14Z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98F85C3DE8BA46C6A623CDD93256BFFC</vt:lpwstr>
  </property>
</Properties>
</file>